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47C2" w14:textId="006D8BBE" w:rsidR="003312ED" w:rsidRDefault="00DA11E5" w:rsidP="00DA11E5">
      <w:pPr>
        <w:pStyle w:val="Heading1"/>
        <w:jc w:val="center"/>
      </w:pPr>
      <w:r>
        <w:t>Brief Biographical Skecth</w:t>
      </w:r>
    </w:p>
    <w:p w14:paraId="79B41A98" w14:textId="1A0F13B6" w:rsidR="00DA11E5" w:rsidRPr="00DA11E5" w:rsidRDefault="00DA11E5" w:rsidP="00DA11E5">
      <w:pPr>
        <w:jc w:val="center"/>
        <w:rPr>
          <w:sz w:val="20"/>
          <w:szCs w:val="20"/>
        </w:rPr>
      </w:pPr>
      <w:r w:rsidRPr="00DA11E5">
        <w:rPr>
          <w:sz w:val="20"/>
          <w:szCs w:val="20"/>
        </w:rPr>
        <w:t>Please complete per applicant. Limited to 2 pages maximum.</w:t>
      </w:r>
    </w:p>
    <w:p w14:paraId="6C2A46A8" w14:textId="791D4B64" w:rsidR="003312ED" w:rsidRDefault="00DA11E5">
      <w:pPr>
        <w:pStyle w:val="Heading2"/>
      </w:pPr>
      <w:r>
        <w:t>Name and Position Title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5D4DC9" w14:paraId="15AC0F19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CE57A7E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D1E9C27" wp14:editId="5A595C82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906F4" id="Group 5" o:spid="_x0000_s1026" alt="Tip icon" style="width:11.15pt;height:11.15pt;mso-position-horizontal-relative:char;mso-position-vertical-relative:line" coordsize="141605,14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">
                      <v:rect id="Rectangle 20" o:spid="_x0000_s1027" alt="Blue rectangle" style="position:absolute;width:141605;height:14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" fillcolor="#2e74b5 [2404]" stroked="f" strokeweight="0"/>
                      <v:shape id="Freeform 2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&#13;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94DB881" w14:textId="73E2238D" w:rsidR="005D4DC9" w:rsidRPr="00DA11E5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4CBEA95" w14:textId="77777777" w:rsidR="003312ED" w:rsidRDefault="003312ED"/>
    <w:p w14:paraId="1DF307F5" w14:textId="7B37CED4" w:rsidR="003312ED" w:rsidRDefault="00DA11E5">
      <w:pPr>
        <w:pStyle w:val="Heading2"/>
      </w:pPr>
      <w:r>
        <w:t>Education and Training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5D4DC9" w14:paraId="319F9F2B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8513D4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13EC6FC" wp14:editId="506490A1">
                      <wp:extent cx="141605" cy="141605"/>
                      <wp:effectExtent l="0" t="0" r="0" b="0"/>
                      <wp:docPr id="3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D964B" id="Group 5" o:spid="_x0000_s1026" alt="Tip icon" style="width:11.15pt;height:11.15pt;mso-position-horizontal-relative:char;mso-position-vertical-relative:line" coordsize="141605,14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">
                      <v:rect id="Rectangle 36" o:spid="_x0000_s1027" alt="Blue rectangle" style="position:absolute;width:141605;height:14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" fillcolor="#2e74b5 [2404]" stroked="f" strokeweight="0"/>
                      <v:shape id="Freeform 3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&#13;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tbl>
            <w:tblPr>
              <w:tblStyle w:val="GridTable4-Accent1"/>
              <w:tblW w:w="0" w:type="auto"/>
              <w:tblLook w:val="04A0" w:firstRow="1" w:lastRow="0" w:firstColumn="1" w:lastColumn="0" w:noHBand="0" w:noVBand="1"/>
            </w:tblPr>
            <w:tblGrid>
              <w:gridCol w:w="4386"/>
              <w:gridCol w:w="4387"/>
            </w:tblGrid>
            <w:tr w:rsidR="00DA11E5" w14:paraId="2EC89679" w14:textId="77777777" w:rsidTr="00DA11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86" w:type="dxa"/>
                </w:tcPr>
                <w:p w14:paraId="7D11A5B2" w14:textId="68F42570" w:rsidR="00DA11E5" w:rsidRPr="00DA11E5" w:rsidRDefault="00DA11E5" w:rsidP="008D5E06">
                  <w:pPr>
                    <w:pStyle w:val="TipText"/>
                    <w:rPr>
                      <w:sz w:val="20"/>
                      <w:szCs w:val="20"/>
                    </w:rPr>
                  </w:pPr>
                  <w:r w:rsidRPr="00DA11E5">
                    <w:rPr>
                      <w:sz w:val="20"/>
                      <w:szCs w:val="20"/>
                    </w:rPr>
                    <w:t>Institution and Location</w:t>
                  </w:r>
                </w:p>
              </w:tc>
              <w:tc>
                <w:tcPr>
                  <w:tcW w:w="4387" w:type="dxa"/>
                </w:tcPr>
                <w:p w14:paraId="290E9075" w14:textId="5AAA7B90" w:rsidR="00DA11E5" w:rsidRPr="00DA11E5" w:rsidRDefault="00DA11E5" w:rsidP="008D5E06">
                  <w:pPr>
                    <w:pStyle w:val="Tip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DA11E5">
                    <w:rPr>
                      <w:sz w:val="20"/>
                      <w:szCs w:val="20"/>
                    </w:rPr>
                    <w:t>Degree</w:t>
                  </w:r>
                </w:p>
              </w:tc>
            </w:tr>
            <w:tr w:rsidR="00DA11E5" w14:paraId="785C5E9C" w14:textId="77777777" w:rsidTr="00DA11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86" w:type="dxa"/>
                </w:tcPr>
                <w:p w14:paraId="14DAE567" w14:textId="77777777" w:rsidR="00DA11E5" w:rsidRPr="00DA11E5" w:rsidRDefault="00DA11E5" w:rsidP="008D5E06">
                  <w:pPr>
                    <w:pStyle w:val="Tip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</w:tcPr>
                <w:p w14:paraId="2C9F5A6A" w14:textId="77777777" w:rsidR="00DA11E5" w:rsidRPr="00DA11E5" w:rsidRDefault="00DA11E5" w:rsidP="008D5E06">
                  <w:pPr>
                    <w:pStyle w:val="Tip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DA11E5" w14:paraId="6192970B" w14:textId="77777777" w:rsidTr="00DA11E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86" w:type="dxa"/>
                </w:tcPr>
                <w:p w14:paraId="50F220C2" w14:textId="77777777" w:rsidR="00DA11E5" w:rsidRPr="00DA11E5" w:rsidRDefault="00DA11E5" w:rsidP="008D5E06">
                  <w:pPr>
                    <w:pStyle w:val="Tip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</w:tcPr>
                <w:p w14:paraId="73DF88DE" w14:textId="77777777" w:rsidR="00DA11E5" w:rsidRPr="00DA11E5" w:rsidRDefault="00DA11E5" w:rsidP="008D5E06">
                  <w:pPr>
                    <w:pStyle w:val="Tip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DA11E5" w14:paraId="7304050C" w14:textId="77777777" w:rsidTr="00DA11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86" w:type="dxa"/>
                </w:tcPr>
                <w:p w14:paraId="4503C0DA" w14:textId="77777777" w:rsidR="00DA11E5" w:rsidRPr="00DA11E5" w:rsidRDefault="00DA11E5" w:rsidP="008D5E06">
                  <w:pPr>
                    <w:pStyle w:val="Tip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</w:tcPr>
                <w:p w14:paraId="3C0A524C" w14:textId="77777777" w:rsidR="00DA11E5" w:rsidRPr="00DA11E5" w:rsidRDefault="00DA11E5" w:rsidP="008D5E06">
                  <w:pPr>
                    <w:pStyle w:val="Tip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DA11E5" w14:paraId="78CFFBC2" w14:textId="77777777" w:rsidTr="00DA11E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86" w:type="dxa"/>
                </w:tcPr>
                <w:p w14:paraId="5957F22C" w14:textId="77777777" w:rsidR="00DA11E5" w:rsidRPr="00DA11E5" w:rsidRDefault="00DA11E5" w:rsidP="008D5E06">
                  <w:pPr>
                    <w:pStyle w:val="Tip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</w:tcPr>
                <w:p w14:paraId="1DF2706E" w14:textId="77777777" w:rsidR="00DA11E5" w:rsidRPr="00DA11E5" w:rsidRDefault="00DA11E5" w:rsidP="008D5E06">
                  <w:pPr>
                    <w:pStyle w:val="Tip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566CFA" w14:textId="22A478A3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AA0146" w14:textId="77777777" w:rsidR="003312ED" w:rsidRDefault="003312ED"/>
    <w:p w14:paraId="3BFFAD4D" w14:textId="44F8E7BB" w:rsidR="003312ED" w:rsidRDefault="00DA11E5">
      <w:pPr>
        <w:pStyle w:val="Heading2"/>
      </w:pPr>
      <w:r>
        <w:t>Positions Held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5D4DC9" w14:paraId="65278617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AA838C4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D0D5D96" wp14:editId="44CC08F3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EF8F1" id="Group 5" o:spid="_x0000_s1026" alt="Tip icon" style="width:11.15pt;height:11.15pt;mso-position-horizontal-relative:char;mso-position-vertical-relative:line" coordsize="141605,14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&#13;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" fillcolor="#2e74b5 [2404]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&#13;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2969039" w14:textId="5F5FBA7A" w:rsidR="005D4DC9" w:rsidRPr="00DA11E5" w:rsidRDefault="00DA11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1E5">
              <w:rPr>
                <w:sz w:val="20"/>
                <w:szCs w:val="20"/>
              </w:rPr>
              <w:t>Please list all academic positions to date</w:t>
            </w:r>
          </w:p>
        </w:tc>
      </w:tr>
    </w:tbl>
    <w:p w14:paraId="7708BA53" w14:textId="6A41834C" w:rsidR="003312ED" w:rsidRDefault="00DA11E5">
      <w:pPr>
        <w:pStyle w:val="Heading2"/>
      </w:pPr>
      <w:r>
        <w:t>Relevant Publications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5D4DC9" w14:paraId="70980894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4E0F10C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2803ABA" wp14:editId="6C59D359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FC759" id="Group 5" o:spid="_x0000_s1026" alt="Tip icon" style="width:11.15pt;height:11.15pt;mso-position-horizontal-relative:char;mso-position-vertical-relative:line" coordsize="141605,14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">
                      <v:rect id="Rectangle 57" o:spid="_x0000_s1027" alt="Blue rectangle" style="position:absolute;width:141605;height:14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" fillcolor="#2e74b5 [2404]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&#13;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48C2C9A" w14:textId="10BCE7BA" w:rsidR="005D4DC9" w:rsidRPr="00DA11E5" w:rsidRDefault="00DA11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1E5">
              <w:rPr>
                <w:sz w:val="20"/>
                <w:szCs w:val="20"/>
              </w:rPr>
              <w:t>Please list relevant publications related to proposed project</w:t>
            </w:r>
          </w:p>
        </w:tc>
      </w:tr>
    </w:tbl>
    <w:p w14:paraId="49B781D4" w14:textId="4158AF42" w:rsidR="003312ED" w:rsidRDefault="00DA11E5">
      <w:pPr>
        <w:pStyle w:val="Heading2"/>
      </w:pPr>
      <w:r>
        <w:t>Research Interests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5D4DC9" w14:paraId="58C6BAD6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FFC77BC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D0DFF1B" wp14:editId="2D009FBA">
                      <wp:extent cx="141605" cy="141605"/>
                      <wp:effectExtent l="0" t="0" r="0" b="0"/>
                      <wp:docPr id="5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5C847" id="Group 5" o:spid="_x0000_s1026" alt="Tip icon" style="width:11.15pt;height:11.15pt;mso-position-horizontal-relative:char;mso-position-vertical-relative:line" coordsize="141605,14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">
                      <v:rect id="Rectangle 60" o:spid="_x0000_s1027" alt="Blue rectangle" style="position:absolute;width:141605;height:14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" fillcolor="#2e74b5 [2404]" stroked="f" strokeweight="0"/>
                      <v:shape id="Freeform 6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&#13;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38A3958" w14:textId="1D160885" w:rsidR="005D4DC9" w:rsidRPr="00DA11E5" w:rsidRDefault="00DA11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1E5">
              <w:rPr>
                <w:sz w:val="20"/>
                <w:szCs w:val="20"/>
              </w:rPr>
              <w:t>Please list your research interests</w:t>
            </w:r>
          </w:p>
        </w:tc>
      </w:tr>
    </w:tbl>
    <w:p w14:paraId="5AFA83B9" w14:textId="0CF8F264" w:rsidR="003312ED" w:rsidRDefault="003312ED"/>
    <w:p w14:paraId="45779648" w14:textId="7DC54A24" w:rsidR="00DA11E5" w:rsidRDefault="00DA11E5" w:rsidP="00DA11E5">
      <w:pPr>
        <w:pStyle w:val="Heading2"/>
      </w:pPr>
      <w:r>
        <w:t>Internal and External Research and Scholarship Funding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665"/>
        <w:gridCol w:w="10135"/>
      </w:tblGrid>
      <w:tr w:rsidR="00DA11E5" w14:paraId="5173319A" w14:textId="77777777" w:rsidTr="00336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9BAA1FD" w14:textId="77777777" w:rsidR="00DA11E5" w:rsidRDefault="00DA11E5" w:rsidP="003360DB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B42C0B4" wp14:editId="5AE79879">
                      <wp:extent cx="141605" cy="141605"/>
                      <wp:effectExtent l="0" t="0" r="0" b="0"/>
                      <wp:docPr id="4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5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C25AA" id="Group 5" o:spid="_x0000_s1026" alt="Tip icon" style="width:11.15pt;height:11.15pt;mso-position-horizontal-relative:char;mso-position-vertical-relative:line" coordsize="141605,14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">
                      <v:rect id="Rectangle 5" o:spid="_x0000_s1027" alt="Blue rectangle" style="position:absolute;width:141605;height:14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" fillcolor="#2e74b5 [2404]" stroked="f" strokeweight="0"/>
                      <v:shape id="Freeform 6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&#13;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AC31DC8" w14:textId="77777777" w:rsidR="00DA11E5" w:rsidRPr="00DA11E5" w:rsidRDefault="00DA11E5" w:rsidP="003360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1E5">
              <w:rPr>
                <w:sz w:val="20"/>
                <w:szCs w:val="20"/>
              </w:rPr>
              <w:t>Outline past and current research funding (if applicable)</w:t>
            </w:r>
          </w:p>
          <w:p w14:paraId="17E54420" w14:textId="53B120E0" w:rsidR="00DA11E5" w:rsidRDefault="00DA11E5" w:rsidP="003360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BA4A21" w14:textId="77777777" w:rsidR="00DA11E5" w:rsidRPr="00DA11E5" w:rsidRDefault="00DA11E5" w:rsidP="00DA11E5"/>
    <w:p w14:paraId="579C4432" w14:textId="4B9651B3" w:rsidR="003312ED" w:rsidRDefault="00DA11E5">
      <w:pPr>
        <w:pStyle w:val="Heading2"/>
      </w:pPr>
      <w:r>
        <w:lastRenderedPageBreak/>
        <w:t>Other Relevant Information (if applicable to proposed project)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5D4DC9" w14:paraId="4400C49A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0F112E6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BFC7226" wp14:editId="6EB3CB88">
                      <wp:extent cx="141605" cy="141605"/>
                      <wp:effectExtent l="0" t="0" r="0" b="0"/>
                      <wp:docPr id="62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3" name="Rectangle 63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69B53" id="Group 5" o:spid="_x0000_s1026" alt="Tip icon" style="width:11.15pt;height:11.15pt;mso-position-horizontal-relative:char;mso-position-vertical-relative:line" coordsize="141605,14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">
                      <v:rect id="Rectangle 63" o:spid="_x0000_s1027" alt="Blue rectangle" style="position:absolute;width:141605;height:14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" fillcolor="#2e74b5 [2404]" stroked="f" strokeweight="0"/>
                      <v:shape id="Freeform 64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&#13;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B6EC823" w14:textId="5358B3DC" w:rsidR="005D4DC9" w:rsidRPr="004F260E" w:rsidRDefault="00DA11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260E">
              <w:rPr>
                <w:sz w:val="20"/>
                <w:szCs w:val="20"/>
              </w:rPr>
              <w:t>Describe or outline any other information that may be relevant for proposed project</w:t>
            </w:r>
          </w:p>
        </w:tc>
      </w:tr>
    </w:tbl>
    <w:p w14:paraId="6C831246" w14:textId="77777777" w:rsidR="003312ED" w:rsidRDefault="003312ED"/>
    <w:sectPr w:rsidR="003312ED" w:rsidSect="004F260E">
      <w:footerReference w:type="default" r:id="rId7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96B5" w14:textId="77777777" w:rsidR="008E6EB7" w:rsidRDefault="008E6EB7">
      <w:pPr>
        <w:spacing w:after="0" w:line="240" w:lineRule="auto"/>
      </w:pPr>
      <w:r>
        <w:separator/>
      </w:r>
    </w:p>
  </w:endnote>
  <w:endnote w:type="continuationSeparator" w:id="0">
    <w:p w14:paraId="310D1944" w14:textId="77777777" w:rsidR="008E6EB7" w:rsidRDefault="008E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5F79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4E63" w14:textId="77777777" w:rsidR="008E6EB7" w:rsidRDefault="008E6EB7">
      <w:pPr>
        <w:spacing w:after="0" w:line="240" w:lineRule="auto"/>
      </w:pPr>
      <w:r>
        <w:separator/>
      </w:r>
    </w:p>
  </w:footnote>
  <w:footnote w:type="continuationSeparator" w:id="0">
    <w:p w14:paraId="0E440734" w14:textId="77777777" w:rsidR="008E6EB7" w:rsidRDefault="008E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 w16cid:durableId="1184324993">
    <w:abstractNumId w:val="9"/>
  </w:num>
  <w:num w:numId="2" w16cid:durableId="2131628614">
    <w:abstractNumId w:val="12"/>
  </w:num>
  <w:num w:numId="3" w16cid:durableId="1862814800">
    <w:abstractNumId w:val="12"/>
    <w:lvlOverride w:ilvl="0">
      <w:startOverride w:val="1"/>
    </w:lvlOverride>
  </w:num>
  <w:num w:numId="4" w16cid:durableId="741441040">
    <w:abstractNumId w:val="10"/>
  </w:num>
  <w:num w:numId="5" w16cid:durableId="1507554729">
    <w:abstractNumId w:val="7"/>
  </w:num>
  <w:num w:numId="6" w16cid:durableId="1333265793">
    <w:abstractNumId w:val="6"/>
  </w:num>
  <w:num w:numId="7" w16cid:durableId="578633342">
    <w:abstractNumId w:val="5"/>
  </w:num>
  <w:num w:numId="8" w16cid:durableId="2099211387">
    <w:abstractNumId w:val="4"/>
  </w:num>
  <w:num w:numId="9" w16cid:durableId="507870770">
    <w:abstractNumId w:val="8"/>
  </w:num>
  <w:num w:numId="10" w16cid:durableId="1035469030">
    <w:abstractNumId w:val="3"/>
  </w:num>
  <w:num w:numId="11" w16cid:durableId="1323704063">
    <w:abstractNumId w:val="2"/>
  </w:num>
  <w:num w:numId="12" w16cid:durableId="1313754225">
    <w:abstractNumId w:val="1"/>
  </w:num>
  <w:num w:numId="13" w16cid:durableId="1634944390">
    <w:abstractNumId w:val="0"/>
  </w:num>
  <w:num w:numId="14" w16cid:durableId="15372338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11213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E5"/>
    <w:rsid w:val="00083B37"/>
    <w:rsid w:val="000A0612"/>
    <w:rsid w:val="001A728E"/>
    <w:rsid w:val="001E042A"/>
    <w:rsid w:val="00225505"/>
    <w:rsid w:val="003312ED"/>
    <w:rsid w:val="004018C1"/>
    <w:rsid w:val="00426E3A"/>
    <w:rsid w:val="004727F4"/>
    <w:rsid w:val="004A0A8D"/>
    <w:rsid w:val="004F260E"/>
    <w:rsid w:val="00575B92"/>
    <w:rsid w:val="005D4DC9"/>
    <w:rsid w:val="005F7999"/>
    <w:rsid w:val="00626EDA"/>
    <w:rsid w:val="006D7FF8"/>
    <w:rsid w:val="00704472"/>
    <w:rsid w:val="00791457"/>
    <w:rsid w:val="007F372E"/>
    <w:rsid w:val="008D5E06"/>
    <w:rsid w:val="008D6D77"/>
    <w:rsid w:val="008E6EB7"/>
    <w:rsid w:val="00954BFF"/>
    <w:rsid w:val="00AA316B"/>
    <w:rsid w:val="00BC1FD2"/>
    <w:rsid w:val="00C92C41"/>
    <w:rsid w:val="00D57E3E"/>
    <w:rsid w:val="00DA11E5"/>
    <w:rsid w:val="00DB24CB"/>
    <w:rsid w:val="00DF5013"/>
    <w:rsid w:val="00E9640A"/>
    <w:rsid w:val="00F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87FFE"/>
  <w15:chartTrackingRefBased/>
  <w15:docId w15:val="{728FDCBB-9A5B-9C4F-845E-18457B4E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tabs>
        <w:tab w:val="clear" w:pos="630"/>
        <w:tab w:val="num" w:pos="360"/>
      </w:tabs>
      <w:spacing w:before="360" w:after="120" w:line="240" w:lineRule="auto"/>
      <w:ind w:left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franco-watkins/Library/Containers/com.microsoft.Word/Data/Library/Application%20Support/Microsoft/Office/16.0/DTS/Search/%7b11130E36-5658-D845-B493-E43250D20C1F%7dtf02927813_win32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C9067F8619E449A6CF00716F4059C" ma:contentTypeVersion="2" ma:contentTypeDescription="Create a new document." ma:contentTypeScope="" ma:versionID="352e664a1f3f78cdd8fc8755aefeb622">
  <xsd:schema xmlns:xsd="http://www.w3.org/2001/XMLSchema" xmlns:xs="http://www.w3.org/2001/XMLSchema" xmlns:p="http://schemas.microsoft.com/office/2006/metadata/properties" xmlns:ns2="7e7148a7-e686-4f64-9fca-a8fe9e7c65d9" targetNamespace="http://schemas.microsoft.com/office/2006/metadata/properties" ma:root="true" ma:fieldsID="0fe4ca723ec29cd2873fd1f34c620c19" ns2:_="">
    <xsd:import namespace="7e7148a7-e686-4f64-9fca-a8fe9e7c6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48a7-e686-4f64-9fca-a8fe9e7c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770DF-2850-4CB4-9EBA-00E8C7612763}"/>
</file>

<file path=customXml/itemProps2.xml><?xml version="1.0" encoding="utf-8"?>
<ds:datastoreItem xmlns:ds="http://schemas.openxmlformats.org/officeDocument/2006/customXml" ds:itemID="{BB4F0207-8A58-4E6D-97E2-FB20104C3B9A}"/>
</file>

<file path=customXml/itemProps3.xml><?xml version="1.0" encoding="utf-8"?>
<ds:datastoreItem xmlns:ds="http://schemas.openxmlformats.org/officeDocument/2006/customXml" ds:itemID="{AE4EA46A-CE76-46F2-B99C-2129D2C6405A}"/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14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Franco-Watkins, Ana M.</cp:lastModifiedBy>
  <cp:revision>2</cp:revision>
  <dcterms:created xsi:type="dcterms:W3CDTF">2022-10-04T12:47:00Z</dcterms:created>
  <dcterms:modified xsi:type="dcterms:W3CDTF">2022-10-04T13:57:00Z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0x010100F79C9067F8619E449A6CF00716F4059C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